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935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Гончар Е.А.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Гончар Евгения Александровича, </w:t>
      </w:r>
      <w:r>
        <w:rPr>
          <w:rStyle w:val="cat-UserDefinedgrp-32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Гончар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86217119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Гончар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Гончар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86217119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Гончар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Гончар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штрафа, но не </w:t>
      </w:r>
      <w:r>
        <w:rPr>
          <w:rStyle w:val="cat-SumInWordsgrp-21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Гончар Евгения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935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0412365400665009352420186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9rplc-18">
    <w:name w:val="cat-Sum grp-19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SumInWordsgrp-21rplc-27">
    <w:name w:val="cat-SumInWords grp-21 rplc-27"/>
    <w:basedOn w:val="DefaultParagraphFont"/>
  </w:style>
  <w:style w:type="character" w:customStyle="1" w:styleId="cat-Sumgrp-20rplc-30">
    <w:name w:val="cat-Sum grp-20 rplc-30"/>
    <w:basedOn w:val="DefaultParagraphFont"/>
  </w:style>
  <w:style w:type="character" w:customStyle="1" w:styleId="cat-Dategrp-12rplc-33">
    <w:name w:val="cat-Date grp-12 rplc-33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7rplc-43">
    <w:name w:val="cat-Address grp-7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SumInWordsgrp-21rplc-45">
    <w:name w:val="cat-SumInWords grp-21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